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2" w:rsidRPr="00A83492" w:rsidRDefault="00A83492" w:rsidP="00B55AD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Meeting Minutes - </w:t>
      </w:r>
      <w:r w:rsidR="003C29FF" w:rsidRPr="00A83492">
        <w:rPr>
          <w:b/>
          <w:sz w:val="20"/>
          <w:szCs w:val="20"/>
          <w:u w:val="single"/>
        </w:rPr>
        <w:t xml:space="preserve">Sunday, </w:t>
      </w:r>
      <w:r w:rsidR="008130EF">
        <w:rPr>
          <w:b/>
          <w:sz w:val="20"/>
          <w:szCs w:val="20"/>
          <w:u w:val="single"/>
        </w:rPr>
        <w:t>May 7th</w:t>
      </w:r>
      <w:r w:rsidR="003C29FF" w:rsidRPr="00A83492">
        <w:rPr>
          <w:b/>
          <w:sz w:val="20"/>
          <w:szCs w:val="20"/>
          <w:u w:val="single"/>
        </w:rPr>
        <w:t>,</w:t>
      </w:r>
      <w:bookmarkStart w:id="0" w:name="_GoBack"/>
      <w:bookmarkEnd w:id="0"/>
      <w:r w:rsidR="003C29FF" w:rsidRPr="00A83492">
        <w:rPr>
          <w:b/>
          <w:sz w:val="20"/>
          <w:szCs w:val="20"/>
          <w:u w:val="single"/>
        </w:rPr>
        <w:t xml:space="preserve"> 2017</w:t>
      </w:r>
    </w:p>
    <w:p w:rsidR="00285561" w:rsidRDefault="003C29FF" w:rsidP="00B55AD5">
      <w:pPr>
        <w:rPr>
          <w:sz w:val="20"/>
          <w:szCs w:val="20"/>
        </w:rPr>
      </w:pPr>
      <w:r w:rsidRPr="00A83492">
        <w:rPr>
          <w:b/>
          <w:sz w:val="20"/>
          <w:szCs w:val="20"/>
        </w:rPr>
        <w:t>Attendees</w:t>
      </w:r>
      <w:r w:rsidR="00285561" w:rsidRPr="00A83492">
        <w:rPr>
          <w:b/>
          <w:sz w:val="20"/>
          <w:szCs w:val="20"/>
        </w:rPr>
        <w:t>:</w:t>
      </w:r>
      <w:r w:rsidR="00285561">
        <w:rPr>
          <w:sz w:val="20"/>
          <w:szCs w:val="20"/>
        </w:rPr>
        <w:t xml:space="preserve">  Ken Martin, Lisa Richter, </w:t>
      </w:r>
      <w:r w:rsidR="001C5097">
        <w:rPr>
          <w:sz w:val="20"/>
          <w:szCs w:val="20"/>
        </w:rPr>
        <w:t xml:space="preserve"> Jason McClary, </w:t>
      </w:r>
      <w:r w:rsidR="003045C1">
        <w:rPr>
          <w:sz w:val="20"/>
          <w:szCs w:val="20"/>
        </w:rPr>
        <w:t xml:space="preserve">Clay </w:t>
      </w:r>
      <w:proofErr w:type="spellStart"/>
      <w:r w:rsidR="003045C1">
        <w:rPr>
          <w:sz w:val="20"/>
          <w:szCs w:val="20"/>
        </w:rPr>
        <w:t>Fandre</w:t>
      </w:r>
      <w:proofErr w:type="spellEnd"/>
      <w:r w:rsidR="00285561">
        <w:rPr>
          <w:sz w:val="20"/>
          <w:szCs w:val="20"/>
        </w:rPr>
        <w:t>, H</w:t>
      </w:r>
      <w:r w:rsidR="001C5097">
        <w:rPr>
          <w:sz w:val="20"/>
          <w:szCs w:val="20"/>
        </w:rPr>
        <w:t xml:space="preserve">eather </w:t>
      </w:r>
      <w:proofErr w:type="spellStart"/>
      <w:r w:rsidR="001C5097">
        <w:rPr>
          <w:sz w:val="20"/>
          <w:szCs w:val="20"/>
        </w:rPr>
        <w:t>Redetzke</w:t>
      </w:r>
      <w:proofErr w:type="spellEnd"/>
      <w:r w:rsidR="001C5097">
        <w:rPr>
          <w:sz w:val="20"/>
          <w:szCs w:val="20"/>
        </w:rPr>
        <w:t xml:space="preserve">, </w:t>
      </w:r>
      <w:r w:rsidR="00285561">
        <w:rPr>
          <w:sz w:val="20"/>
          <w:szCs w:val="20"/>
        </w:rPr>
        <w:t xml:space="preserve">Margaret </w:t>
      </w:r>
      <w:r w:rsidR="001C5097">
        <w:rPr>
          <w:sz w:val="20"/>
          <w:szCs w:val="20"/>
        </w:rPr>
        <w:t xml:space="preserve">Cahill, Pat Dorsey, </w:t>
      </w:r>
      <w:r w:rsidR="00285561">
        <w:rPr>
          <w:sz w:val="20"/>
          <w:szCs w:val="20"/>
        </w:rPr>
        <w:t xml:space="preserve">Mike </w:t>
      </w:r>
      <w:proofErr w:type="spellStart"/>
      <w:r w:rsidR="00285561">
        <w:rPr>
          <w:sz w:val="20"/>
          <w:szCs w:val="20"/>
        </w:rPr>
        <w:t>Bockenstedt</w:t>
      </w:r>
      <w:proofErr w:type="spellEnd"/>
      <w:r w:rsidR="00285561">
        <w:rPr>
          <w:sz w:val="20"/>
          <w:szCs w:val="20"/>
        </w:rPr>
        <w:t xml:space="preserve">, Jesse Sanchez, Scott Hull, Jackie </w:t>
      </w:r>
      <w:proofErr w:type="spellStart"/>
      <w:r w:rsidR="00285561">
        <w:rPr>
          <w:sz w:val="20"/>
          <w:szCs w:val="20"/>
        </w:rPr>
        <w:t>Boldt</w:t>
      </w:r>
      <w:proofErr w:type="spellEnd"/>
      <w:r w:rsidR="00855CF9">
        <w:rPr>
          <w:sz w:val="20"/>
          <w:szCs w:val="20"/>
        </w:rPr>
        <w:t xml:space="preserve">, Jack </w:t>
      </w:r>
      <w:proofErr w:type="spellStart"/>
      <w:r w:rsidR="00855CF9">
        <w:rPr>
          <w:sz w:val="20"/>
          <w:szCs w:val="20"/>
        </w:rPr>
        <w:t>Delsing</w:t>
      </w:r>
      <w:proofErr w:type="spellEnd"/>
      <w:r w:rsidR="001C5097">
        <w:rPr>
          <w:sz w:val="20"/>
          <w:szCs w:val="20"/>
        </w:rPr>
        <w:t xml:space="preserve">, Jason Schmidt, Melissa </w:t>
      </w:r>
      <w:proofErr w:type="spellStart"/>
      <w:r w:rsidR="001C5097">
        <w:rPr>
          <w:sz w:val="20"/>
          <w:szCs w:val="20"/>
        </w:rPr>
        <w:t>Cherney</w:t>
      </w:r>
      <w:proofErr w:type="spellEnd"/>
      <w:r w:rsidR="001C5097">
        <w:rPr>
          <w:sz w:val="20"/>
          <w:szCs w:val="20"/>
        </w:rPr>
        <w:t>, Melanie Harvey</w:t>
      </w:r>
    </w:p>
    <w:p w:rsidR="001C5097" w:rsidRDefault="001C5097" w:rsidP="00B55AD5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by Ken at </w:t>
      </w:r>
      <w:proofErr w:type="gramStart"/>
      <w:r>
        <w:rPr>
          <w:sz w:val="20"/>
          <w:szCs w:val="20"/>
        </w:rPr>
        <w:t>7:01  p.m</w:t>
      </w:r>
      <w:proofErr w:type="gramEnd"/>
      <w:r>
        <w:rPr>
          <w:sz w:val="20"/>
          <w:szCs w:val="20"/>
        </w:rPr>
        <w:t>.</w:t>
      </w:r>
    </w:p>
    <w:p w:rsidR="001C5097" w:rsidRDefault="001C5097" w:rsidP="00F16AF0">
      <w:pPr>
        <w:rPr>
          <w:sz w:val="20"/>
          <w:szCs w:val="20"/>
          <w:u w:val="single"/>
        </w:rPr>
      </w:pPr>
    </w:p>
    <w:p w:rsidR="001C5097" w:rsidRDefault="001C5097" w:rsidP="00F16AF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MSB Presentation</w:t>
      </w:r>
    </w:p>
    <w:p w:rsidR="001C5097" w:rsidRPr="00415E0D" w:rsidRDefault="001C5097" w:rsidP="00415E0D">
      <w:pPr>
        <w:pStyle w:val="ListParagraph"/>
        <w:numPr>
          <w:ilvl w:val="1"/>
          <w:numId w:val="14"/>
        </w:numPr>
        <w:ind w:left="360"/>
        <w:rPr>
          <w:sz w:val="20"/>
          <w:szCs w:val="20"/>
        </w:rPr>
      </w:pPr>
      <w:r w:rsidRPr="00415E0D">
        <w:rPr>
          <w:sz w:val="20"/>
          <w:szCs w:val="20"/>
        </w:rPr>
        <w:t xml:space="preserve">Brian </w:t>
      </w:r>
      <w:proofErr w:type="spellStart"/>
      <w:r w:rsidRPr="00415E0D">
        <w:rPr>
          <w:sz w:val="20"/>
          <w:szCs w:val="20"/>
        </w:rPr>
        <w:t>Ammann</w:t>
      </w:r>
      <w:proofErr w:type="spellEnd"/>
      <w:r w:rsidR="0034179A" w:rsidRPr="00415E0D">
        <w:rPr>
          <w:sz w:val="20"/>
          <w:szCs w:val="20"/>
        </w:rPr>
        <w:t xml:space="preserve"> talked about EBA’s involvement with MSB and answered questions from Board members.</w:t>
      </w:r>
    </w:p>
    <w:p w:rsidR="001C5097" w:rsidRPr="00415E0D" w:rsidRDefault="001C5097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Very complimentary of Board decision to cut a tournament for 4</w:t>
      </w:r>
      <w:r w:rsidRPr="00415E0D">
        <w:rPr>
          <w:sz w:val="20"/>
          <w:szCs w:val="20"/>
          <w:vertAlign w:val="superscript"/>
        </w:rPr>
        <w:t>th</w:t>
      </w:r>
      <w:r w:rsidRPr="00415E0D">
        <w:rPr>
          <w:sz w:val="20"/>
          <w:szCs w:val="20"/>
        </w:rPr>
        <w:t xml:space="preserve"> graders and add more skill development time.</w:t>
      </w:r>
    </w:p>
    <w:p w:rsidR="001C5097" w:rsidRPr="00415E0D" w:rsidRDefault="001C5097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Does not believe 3</w:t>
      </w:r>
      <w:r w:rsidRPr="00415E0D">
        <w:rPr>
          <w:sz w:val="20"/>
          <w:szCs w:val="20"/>
          <w:vertAlign w:val="superscript"/>
        </w:rPr>
        <w:t>rd</w:t>
      </w:r>
      <w:r w:rsidRPr="00415E0D">
        <w:rPr>
          <w:sz w:val="20"/>
          <w:szCs w:val="20"/>
        </w:rPr>
        <w:t xml:space="preserve"> grade travel teams are a great idea</w:t>
      </w:r>
    </w:p>
    <w:p w:rsidR="001C5097" w:rsidRPr="00415E0D" w:rsidRDefault="001C5097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Farmington will be adding 3</w:t>
      </w:r>
      <w:r w:rsidRPr="00415E0D">
        <w:rPr>
          <w:sz w:val="20"/>
          <w:szCs w:val="20"/>
          <w:vertAlign w:val="superscript"/>
        </w:rPr>
        <w:t>rd</w:t>
      </w:r>
      <w:r w:rsidRPr="00415E0D">
        <w:rPr>
          <w:sz w:val="20"/>
          <w:szCs w:val="20"/>
        </w:rPr>
        <w:t xml:space="preserve"> grade travel teams next season.</w:t>
      </w:r>
    </w:p>
    <w:p w:rsidR="001C5097" w:rsidRPr="00415E0D" w:rsidRDefault="001C5097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Eagan teams had good attendance</w:t>
      </w:r>
    </w:p>
    <w:p w:rsidR="001C5097" w:rsidRPr="00415E0D" w:rsidRDefault="001C5097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Change in staff at MSB</w:t>
      </w:r>
    </w:p>
    <w:p w:rsidR="001C5097" w:rsidRPr="00415E0D" w:rsidRDefault="001C5097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John no longer part of staff</w:t>
      </w:r>
      <w:r w:rsidR="0034179A" w:rsidRPr="00415E0D">
        <w:rPr>
          <w:sz w:val="20"/>
          <w:szCs w:val="20"/>
        </w:rPr>
        <w:t>.</w:t>
      </w:r>
    </w:p>
    <w:p w:rsidR="001C5097" w:rsidRPr="00415E0D" w:rsidRDefault="001C5097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Carter will be taking that position</w:t>
      </w:r>
      <w:r w:rsidR="0034179A" w:rsidRPr="00415E0D">
        <w:rPr>
          <w:sz w:val="20"/>
          <w:szCs w:val="20"/>
        </w:rPr>
        <w:t>.</w:t>
      </w:r>
    </w:p>
    <w:p w:rsidR="0034179A" w:rsidRPr="00415E0D" w:rsidRDefault="0034179A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Session registration is all done via phone or email, this is MSB preferred method.</w:t>
      </w:r>
    </w:p>
    <w:p w:rsidR="0034179A" w:rsidRPr="00415E0D" w:rsidRDefault="0034179A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Melissa - How is it decided what goes into a session?</w:t>
      </w:r>
    </w:p>
    <w:p w:rsidR="0034179A" w:rsidRPr="00415E0D" w:rsidRDefault="0034179A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Start with a base of ball handling, shooting form, and basic skills.</w:t>
      </w:r>
    </w:p>
    <w:p w:rsidR="0034179A" w:rsidRPr="00415E0D" w:rsidRDefault="0034179A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They rely on coaches input for older players.</w:t>
      </w:r>
    </w:p>
    <w:p w:rsidR="0034179A" w:rsidRPr="00415E0D" w:rsidRDefault="0034179A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Most decisions based on age of group – more focus on skills for younger groups</w:t>
      </w:r>
    </w:p>
    <w:p w:rsidR="0034179A" w:rsidRPr="00415E0D" w:rsidRDefault="0034179A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MSB</w:t>
      </w:r>
      <w:r w:rsidR="00D23725" w:rsidRPr="00415E0D">
        <w:rPr>
          <w:sz w:val="20"/>
          <w:szCs w:val="20"/>
        </w:rPr>
        <w:t xml:space="preserve"> will be contacting associations, mid-July, to begin scheduling sessions.</w:t>
      </w:r>
    </w:p>
    <w:p w:rsidR="00D23725" w:rsidRPr="00415E0D" w:rsidRDefault="00D23725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Ken – Would MSB consider reducing an association’s fee if it hit a threshold for teams booking outside of their association times?</w:t>
      </w:r>
    </w:p>
    <w:p w:rsidR="00D23725" w:rsidRPr="00415E0D" w:rsidRDefault="00D23725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Brian and Dawn will look at that possibility.</w:t>
      </w:r>
    </w:p>
    <w:p w:rsidR="00D23725" w:rsidRPr="00415E0D" w:rsidRDefault="00D23725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 xml:space="preserve">MSB instructors want coaches involved as much as possible.  Would be happy to have them actively involved in their </w:t>
      </w:r>
      <w:proofErr w:type="gramStart"/>
      <w:r w:rsidRPr="00415E0D">
        <w:rPr>
          <w:sz w:val="20"/>
          <w:szCs w:val="20"/>
        </w:rPr>
        <w:t>teams</w:t>
      </w:r>
      <w:proofErr w:type="gramEnd"/>
      <w:r w:rsidRPr="00415E0D">
        <w:rPr>
          <w:sz w:val="20"/>
          <w:szCs w:val="20"/>
        </w:rPr>
        <w:t xml:space="preserve"> sessions.</w:t>
      </w:r>
    </w:p>
    <w:p w:rsidR="00D23725" w:rsidRPr="00415E0D" w:rsidRDefault="00D23725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Saturday’s are open for extra sessions.</w:t>
      </w:r>
    </w:p>
    <w:p w:rsidR="00D23725" w:rsidRPr="00415E0D" w:rsidRDefault="00D23725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Could put 4</w:t>
      </w:r>
      <w:r w:rsidRPr="00415E0D">
        <w:rPr>
          <w:sz w:val="20"/>
          <w:szCs w:val="20"/>
          <w:vertAlign w:val="superscript"/>
        </w:rPr>
        <w:t>th</w:t>
      </w:r>
      <w:r w:rsidRPr="00415E0D">
        <w:rPr>
          <w:sz w:val="20"/>
          <w:szCs w:val="20"/>
        </w:rPr>
        <w:t xml:space="preserve"> grade teams on Saturdays when they don’t have a tournament.</w:t>
      </w:r>
    </w:p>
    <w:p w:rsidR="00D23725" w:rsidRPr="00415E0D" w:rsidRDefault="00D23725" w:rsidP="00415E0D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415E0D">
        <w:rPr>
          <w:sz w:val="20"/>
          <w:szCs w:val="20"/>
        </w:rPr>
        <w:t>After Brian left discussion began regarding benefits of MSB.</w:t>
      </w:r>
    </w:p>
    <w:p w:rsidR="00D23725" w:rsidRPr="00415E0D" w:rsidRDefault="00D23725" w:rsidP="00415E0D">
      <w:pPr>
        <w:pStyle w:val="ListParagraph"/>
        <w:numPr>
          <w:ilvl w:val="1"/>
          <w:numId w:val="14"/>
        </w:numPr>
        <w:ind w:left="360"/>
        <w:rPr>
          <w:sz w:val="20"/>
          <w:szCs w:val="20"/>
        </w:rPr>
      </w:pPr>
      <w:r w:rsidRPr="00415E0D">
        <w:rPr>
          <w:sz w:val="20"/>
          <w:szCs w:val="20"/>
        </w:rPr>
        <w:t xml:space="preserve">Jackie looked at Wear </w:t>
      </w:r>
      <w:proofErr w:type="gramStart"/>
      <w:r w:rsidRPr="00415E0D">
        <w:rPr>
          <w:sz w:val="20"/>
          <w:szCs w:val="20"/>
        </w:rPr>
        <w:t>Out The</w:t>
      </w:r>
      <w:proofErr w:type="gramEnd"/>
      <w:r w:rsidRPr="00415E0D">
        <w:rPr>
          <w:sz w:val="20"/>
          <w:szCs w:val="20"/>
        </w:rPr>
        <w:t xml:space="preserve"> Net Academy in Lakeville.</w:t>
      </w:r>
    </w:p>
    <w:p w:rsidR="00D23725" w:rsidRPr="00415E0D" w:rsidRDefault="00D23725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Have full court capacity.</w:t>
      </w:r>
    </w:p>
    <w:p w:rsidR="00D23725" w:rsidRPr="00415E0D" w:rsidRDefault="00D23725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 xml:space="preserve">Cost is </w:t>
      </w:r>
      <w:r w:rsidR="000F0D2F" w:rsidRPr="00415E0D">
        <w:rPr>
          <w:sz w:val="20"/>
          <w:szCs w:val="20"/>
        </w:rPr>
        <w:t>$85 per session.  Cost is $10 more than MSB per session.</w:t>
      </w:r>
    </w:p>
    <w:p w:rsidR="000F0D2F" w:rsidRPr="00415E0D" w:rsidRDefault="000F0D2F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 xml:space="preserve">Jason S. brought up fact that Wear </w:t>
      </w:r>
      <w:proofErr w:type="gramStart"/>
      <w:r w:rsidRPr="00415E0D">
        <w:rPr>
          <w:sz w:val="20"/>
          <w:szCs w:val="20"/>
        </w:rPr>
        <w:t>Out The</w:t>
      </w:r>
      <w:proofErr w:type="gramEnd"/>
      <w:r w:rsidRPr="00415E0D">
        <w:rPr>
          <w:sz w:val="20"/>
          <w:szCs w:val="20"/>
        </w:rPr>
        <w:t xml:space="preserve"> Net is much further away than MSB. Location of MSB is a benefit for EBA families.</w:t>
      </w:r>
    </w:p>
    <w:p w:rsidR="000F0D2F" w:rsidRPr="00415E0D" w:rsidRDefault="000F0D2F" w:rsidP="00415E0D">
      <w:pPr>
        <w:pStyle w:val="ListParagraph"/>
        <w:numPr>
          <w:ilvl w:val="2"/>
          <w:numId w:val="14"/>
        </w:numPr>
        <w:ind w:left="1080"/>
        <w:rPr>
          <w:sz w:val="20"/>
          <w:szCs w:val="20"/>
        </w:rPr>
      </w:pPr>
      <w:r w:rsidRPr="00415E0D">
        <w:rPr>
          <w:sz w:val="20"/>
          <w:szCs w:val="20"/>
        </w:rPr>
        <w:t>Jason S. pointed out that putting the MSB sessions on the practice schedule is very helpful.</w:t>
      </w:r>
    </w:p>
    <w:p w:rsidR="000F0D2F" w:rsidRPr="00415E0D" w:rsidRDefault="000F0D2F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He also had statistics from end of season survey</w:t>
      </w:r>
    </w:p>
    <w:p w:rsidR="000F0D2F" w:rsidRPr="00415E0D" w:rsidRDefault="000F0D2F" w:rsidP="00415E0D">
      <w:pPr>
        <w:pStyle w:val="ListParagraph"/>
        <w:numPr>
          <w:ilvl w:val="4"/>
          <w:numId w:val="14"/>
        </w:numPr>
        <w:ind w:left="2520"/>
        <w:rPr>
          <w:sz w:val="20"/>
          <w:szCs w:val="20"/>
        </w:rPr>
      </w:pPr>
      <w:r w:rsidRPr="00415E0D">
        <w:rPr>
          <w:sz w:val="20"/>
          <w:szCs w:val="20"/>
        </w:rPr>
        <w:t xml:space="preserve">61% of </w:t>
      </w:r>
      <w:proofErr w:type="gramStart"/>
      <w:r w:rsidRPr="00415E0D">
        <w:rPr>
          <w:sz w:val="20"/>
          <w:szCs w:val="20"/>
        </w:rPr>
        <w:t>girls</w:t>
      </w:r>
      <w:proofErr w:type="gramEnd"/>
      <w:r w:rsidRPr="00415E0D">
        <w:rPr>
          <w:sz w:val="20"/>
          <w:szCs w:val="20"/>
        </w:rPr>
        <w:t xml:space="preserve"> teams did extra MSB sessions – that equates to 6.5 more sessions per team.</w:t>
      </w:r>
    </w:p>
    <w:p w:rsidR="000F0D2F" w:rsidRPr="00415E0D" w:rsidRDefault="000F0D2F" w:rsidP="00415E0D">
      <w:pPr>
        <w:pStyle w:val="ListParagraph"/>
        <w:numPr>
          <w:ilvl w:val="4"/>
          <w:numId w:val="14"/>
        </w:numPr>
        <w:ind w:left="2520"/>
        <w:rPr>
          <w:sz w:val="20"/>
          <w:szCs w:val="20"/>
        </w:rPr>
      </w:pPr>
      <w:r w:rsidRPr="00415E0D">
        <w:rPr>
          <w:sz w:val="20"/>
          <w:szCs w:val="20"/>
        </w:rPr>
        <w:t>42% of boys teams did extra MSB sessions – that equates to 5 more sessions per team</w:t>
      </w:r>
    </w:p>
    <w:p w:rsidR="000F0D2F" w:rsidRPr="00415E0D" w:rsidRDefault="000F0D2F" w:rsidP="00415E0D">
      <w:pPr>
        <w:pStyle w:val="ListParagraph"/>
        <w:numPr>
          <w:ilvl w:val="3"/>
          <w:numId w:val="14"/>
        </w:numPr>
        <w:ind w:left="1800"/>
        <w:rPr>
          <w:sz w:val="20"/>
          <w:szCs w:val="20"/>
        </w:rPr>
      </w:pPr>
      <w:r w:rsidRPr="00415E0D">
        <w:rPr>
          <w:sz w:val="20"/>
          <w:szCs w:val="20"/>
        </w:rPr>
        <w:t>It would be beneficial for 4</w:t>
      </w:r>
      <w:r w:rsidRPr="00415E0D">
        <w:rPr>
          <w:sz w:val="20"/>
          <w:szCs w:val="20"/>
          <w:vertAlign w:val="superscript"/>
        </w:rPr>
        <w:t>th</w:t>
      </w:r>
      <w:r w:rsidRPr="00415E0D">
        <w:rPr>
          <w:sz w:val="20"/>
          <w:szCs w:val="20"/>
        </w:rPr>
        <w:t>-6</w:t>
      </w:r>
      <w:r w:rsidRPr="00415E0D">
        <w:rPr>
          <w:sz w:val="20"/>
          <w:szCs w:val="20"/>
          <w:vertAlign w:val="superscript"/>
        </w:rPr>
        <w:t>th</w:t>
      </w:r>
      <w:r w:rsidRPr="00415E0D">
        <w:rPr>
          <w:sz w:val="20"/>
          <w:szCs w:val="20"/>
        </w:rPr>
        <w:t xml:space="preserve"> grade travel teams to have more MSB sessions.  Possibly even 3</w:t>
      </w:r>
      <w:r w:rsidRPr="00415E0D">
        <w:rPr>
          <w:sz w:val="20"/>
          <w:szCs w:val="20"/>
          <w:vertAlign w:val="superscript"/>
        </w:rPr>
        <w:t>rd</w:t>
      </w:r>
      <w:r w:rsidRPr="00415E0D">
        <w:rPr>
          <w:sz w:val="20"/>
          <w:szCs w:val="20"/>
        </w:rPr>
        <w:t xml:space="preserve"> grade teams.</w:t>
      </w:r>
    </w:p>
    <w:p w:rsidR="000F0D2F" w:rsidRPr="00415E0D" w:rsidRDefault="000F0D2F" w:rsidP="00415E0D">
      <w:pPr>
        <w:pStyle w:val="ListParagraph"/>
        <w:numPr>
          <w:ilvl w:val="4"/>
          <w:numId w:val="14"/>
        </w:numPr>
        <w:ind w:left="2520"/>
        <w:rPr>
          <w:sz w:val="20"/>
          <w:szCs w:val="20"/>
        </w:rPr>
      </w:pPr>
      <w:r w:rsidRPr="00415E0D">
        <w:rPr>
          <w:sz w:val="20"/>
          <w:szCs w:val="20"/>
        </w:rPr>
        <w:t>Pat believes 3</w:t>
      </w:r>
      <w:r w:rsidRPr="00415E0D">
        <w:rPr>
          <w:sz w:val="20"/>
          <w:szCs w:val="20"/>
          <w:vertAlign w:val="superscript"/>
        </w:rPr>
        <w:t>rd</w:t>
      </w:r>
      <w:r w:rsidRPr="00415E0D">
        <w:rPr>
          <w:sz w:val="20"/>
          <w:szCs w:val="20"/>
        </w:rPr>
        <w:t xml:space="preserve"> Grade Plus teams would </w:t>
      </w:r>
      <w:r w:rsidR="00B4387B" w:rsidRPr="00415E0D">
        <w:rPr>
          <w:sz w:val="20"/>
          <w:szCs w:val="20"/>
        </w:rPr>
        <w:t>receive most benefit.</w:t>
      </w:r>
      <w:r w:rsidRPr="00415E0D">
        <w:rPr>
          <w:sz w:val="20"/>
          <w:szCs w:val="20"/>
        </w:rPr>
        <w:t xml:space="preserve"> </w:t>
      </w:r>
    </w:p>
    <w:p w:rsidR="001C5097" w:rsidRDefault="001C5097" w:rsidP="00F16AF0">
      <w:pPr>
        <w:rPr>
          <w:sz w:val="20"/>
          <w:szCs w:val="20"/>
          <w:u w:val="single"/>
        </w:rPr>
      </w:pPr>
    </w:p>
    <w:p w:rsidR="00F16AF0" w:rsidRPr="00B4387B" w:rsidRDefault="003C29FF" w:rsidP="00F16AF0">
      <w:pPr>
        <w:rPr>
          <w:b/>
          <w:sz w:val="20"/>
          <w:szCs w:val="20"/>
          <w:u w:val="single"/>
        </w:rPr>
      </w:pPr>
      <w:r w:rsidRPr="00B4387B">
        <w:rPr>
          <w:b/>
          <w:sz w:val="20"/>
          <w:szCs w:val="20"/>
          <w:u w:val="single"/>
        </w:rPr>
        <w:lastRenderedPageBreak/>
        <w:t>Approval of Minutes</w:t>
      </w:r>
    </w:p>
    <w:p w:rsidR="00F05CEF" w:rsidRPr="00F16AF0" w:rsidRDefault="00B4387B" w:rsidP="00F16AF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Jason S. moved to approve Jason M. </w:t>
      </w:r>
      <w:r w:rsidR="00F05CEF" w:rsidRPr="00F16AF0">
        <w:rPr>
          <w:sz w:val="20"/>
          <w:szCs w:val="20"/>
        </w:rPr>
        <w:t>seconded – Unanimous approval</w:t>
      </w:r>
    </w:p>
    <w:p w:rsidR="00B4387B" w:rsidRPr="00415E0D" w:rsidRDefault="00B4387B" w:rsidP="00415E0D">
      <w:pPr>
        <w:pStyle w:val="ListParagraph"/>
        <w:ind w:left="360"/>
        <w:rPr>
          <w:sz w:val="20"/>
          <w:szCs w:val="20"/>
        </w:rPr>
      </w:pPr>
    </w:p>
    <w:p w:rsidR="00B4387B" w:rsidRPr="00B4387B" w:rsidRDefault="003C29FF" w:rsidP="00B4387B">
      <w:pPr>
        <w:rPr>
          <w:b/>
          <w:sz w:val="20"/>
          <w:szCs w:val="20"/>
          <w:u w:val="single"/>
        </w:rPr>
      </w:pPr>
      <w:r w:rsidRPr="00B4387B">
        <w:rPr>
          <w:b/>
          <w:sz w:val="20"/>
          <w:szCs w:val="20"/>
          <w:u w:val="single"/>
        </w:rPr>
        <w:t>Treasurer’s Report</w:t>
      </w:r>
      <w:r w:rsidR="00F05CEF" w:rsidRPr="00B4387B">
        <w:rPr>
          <w:b/>
          <w:sz w:val="20"/>
          <w:szCs w:val="20"/>
          <w:u w:val="single"/>
        </w:rPr>
        <w:t xml:space="preserve"> </w:t>
      </w:r>
    </w:p>
    <w:p w:rsidR="003C29FF" w:rsidRPr="00B4387B" w:rsidRDefault="00F16AF0" w:rsidP="00415E0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4387B">
        <w:rPr>
          <w:sz w:val="20"/>
          <w:szCs w:val="20"/>
        </w:rPr>
        <w:t>We</w:t>
      </w:r>
      <w:r w:rsidR="008825E2">
        <w:rPr>
          <w:sz w:val="20"/>
          <w:szCs w:val="20"/>
        </w:rPr>
        <w:t xml:space="preserve"> have moved into a new fiscal year</w:t>
      </w:r>
      <w:r w:rsidR="00B4387B" w:rsidRPr="00B4387B">
        <w:rPr>
          <w:sz w:val="20"/>
          <w:szCs w:val="20"/>
        </w:rPr>
        <w:t>.</w:t>
      </w:r>
    </w:p>
    <w:p w:rsidR="00B4387B" w:rsidRPr="00B4387B" w:rsidRDefault="00B4387B" w:rsidP="00415E0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Our budget is being presented to the EAA Finance Committee on May 15</w:t>
      </w:r>
      <w:r w:rsidRPr="00415E0D">
        <w:rPr>
          <w:sz w:val="20"/>
          <w:szCs w:val="20"/>
        </w:rPr>
        <w:t>th</w:t>
      </w:r>
    </w:p>
    <w:p w:rsidR="00F05CEF" w:rsidRPr="00F16AF0" w:rsidRDefault="00B4387B" w:rsidP="00415E0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Presented to EAA Board at meeting on May 18th</w:t>
      </w:r>
    </w:p>
    <w:p w:rsidR="00F05CEF" w:rsidRDefault="00B4387B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B4387B">
        <w:rPr>
          <w:sz w:val="20"/>
          <w:szCs w:val="20"/>
        </w:rPr>
        <w:t>Jason S. moved to approve Melanie seconded</w:t>
      </w:r>
      <w:r>
        <w:rPr>
          <w:sz w:val="20"/>
          <w:szCs w:val="20"/>
        </w:rPr>
        <w:t xml:space="preserve"> – </w:t>
      </w:r>
      <w:r w:rsidR="00F05CEF" w:rsidRPr="00B4387B">
        <w:rPr>
          <w:sz w:val="20"/>
          <w:szCs w:val="20"/>
        </w:rPr>
        <w:t>Unanimous</w:t>
      </w:r>
      <w:r>
        <w:rPr>
          <w:sz w:val="20"/>
          <w:szCs w:val="20"/>
        </w:rPr>
        <w:t xml:space="preserve"> approval</w:t>
      </w:r>
    </w:p>
    <w:p w:rsidR="00B4387B" w:rsidRDefault="00B4387B" w:rsidP="00415E0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As part of budget discussion Melissa questioned Board’s position on helping to pay for a coach if a team needs to</w:t>
      </w:r>
      <w:r w:rsidR="008825E2">
        <w:rPr>
          <w:sz w:val="20"/>
          <w:szCs w:val="20"/>
        </w:rPr>
        <w:t>.</w:t>
      </w:r>
    </w:p>
    <w:p w:rsidR="008825E2" w:rsidRDefault="008825E2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Have changed the date coach applications required so will have better understanding of team needs for the season.</w:t>
      </w:r>
    </w:p>
    <w:p w:rsidR="008825E2" w:rsidRDefault="008825E2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There needs to be a good pool of coaches to pull from.</w:t>
      </w:r>
    </w:p>
    <w:p w:rsidR="008825E2" w:rsidRDefault="008825E2" w:rsidP="00415E0D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Mike agreed that we need to get coaches to apply then address problems on a case by case basis</w:t>
      </w:r>
    </w:p>
    <w:p w:rsidR="008825E2" w:rsidRDefault="00EA34DC" w:rsidP="00415E0D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Ken will send weekly email blasts </w:t>
      </w:r>
      <w:r w:rsidR="008825E2">
        <w:rPr>
          <w:sz w:val="20"/>
          <w:szCs w:val="20"/>
        </w:rPr>
        <w:t>regarding coach applications over the course of registration.</w:t>
      </w:r>
    </w:p>
    <w:p w:rsidR="008825E2" w:rsidRDefault="008825E2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Clay suggested doing a check-in with coaches over the course of the season.</w:t>
      </w:r>
    </w:p>
    <w:p w:rsidR="008825E2" w:rsidRPr="00B4387B" w:rsidRDefault="008825E2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Per Ken, we will move forward with a hard and fast mandatory deadline for coach applications.</w:t>
      </w:r>
    </w:p>
    <w:p w:rsidR="003C29FF" w:rsidRPr="00B4387B" w:rsidRDefault="003C29FF" w:rsidP="00B55AD5">
      <w:pPr>
        <w:rPr>
          <w:b/>
          <w:sz w:val="20"/>
          <w:szCs w:val="20"/>
          <w:u w:val="single"/>
        </w:rPr>
      </w:pPr>
      <w:r w:rsidRPr="00B4387B">
        <w:rPr>
          <w:b/>
          <w:sz w:val="20"/>
          <w:szCs w:val="20"/>
          <w:u w:val="single"/>
        </w:rPr>
        <w:t>New Business</w:t>
      </w:r>
    </w:p>
    <w:p w:rsidR="003C29FF" w:rsidRDefault="00EA34DC" w:rsidP="00415E0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Registration –</w:t>
      </w:r>
    </w:p>
    <w:p w:rsidR="00EA34DC" w:rsidRPr="00415E0D" w:rsidRDefault="00EA34DC" w:rsidP="00415E0D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Travel registration will be June 15</w:t>
      </w:r>
      <w:r w:rsidRPr="00415E0D">
        <w:rPr>
          <w:sz w:val="20"/>
          <w:szCs w:val="20"/>
        </w:rPr>
        <w:t>th</w:t>
      </w:r>
      <w:r>
        <w:rPr>
          <w:sz w:val="20"/>
          <w:szCs w:val="20"/>
        </w:rPr>
        <w:t xml:space="preserve"> – July 31</w:t>
      </w:r>
      <w:r w:rsidRPr="00415E0D">
        <w:rPr>
          <w:sz w:val="20"/>
          <w:szCs w:val="20"/>
        </w:rPr>
        <w:t>st</w:t>
      </w:r>
      <w:r>
        <w:rPr>
          <w:sz w:val="20"/>
          <w:szCs w:val="20"/>
        </w:rPr>
        <w:t xml:space="preserve"> with late fee registration being August 1</w:t>
      </w:r>
      <w:r w:rsidRPr="00415E0D">
        <w:rPr>
          <w:sz w:val="20"/>
          <w:szCs w:val="20"/>
        </w:rPr>
        <w:t>st</w:t>
      </w:r>
      <w:r>
        <w:rPr>
          <w:sz w:val="20"/>
          <w:szCs w:val="20"/>
        </w:rPr>
        <w:t xml:space="preserve"> – August 15</w:t>
      </w:r>
      <w:r w:rsidRPr="00415E0D">
        <w:rPr>
          <w:sz w:val="20"/>
          <w:szCs w:val="20"/>
        </w:rPr>
        <w:t>th</w:t>
      </w:r>
    </w:p>
    <w:p w:rsidR="00EA34DC" w:rsidRPr="00EA34DC" w:rsidRDefault="00EA34DC" w:rsidP="00415E0D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Clay will move forward with the social media side. </w:t>
      </w:r>
    </w:p>
    <w:p w:rsidR="003C29FF" w:rsidRDefault="00EA34DC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Coach Interviews –</w:t>
      </w:r>
    </w:p>
    <w:p w:rsidR="00EA34DC" w:rsidRDefault="00EA34DC" w:rsidP="00EA34DC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Jason S. suggested cutting down the number of committee members</w:t>
      </w:r>
    </w:p>
    <w:p w:rsidR="00EA34DC" w:rsidRDefault="00EA34DC" w:rsidP="00EA34DC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Feed-back from parents in end of season surveys suggest using outside evaluators for coach interviews.</w:t>
      </w:r>
    </w:p>
    <w:p w:rsidR="00EA34DC" w:rsidRDefault="00EA34DC" w:rsidP="00EA34DC">
      <w:pPr>
        <w:pStyle w:val="ListParagraph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This led to a lively discussion regarding known and unknown information regarding applicants.</w:t>
      </w:r>
    </w:p>
    <w:p w:rsidR="00EA34DC" w:rsidRDefault="00EA34DC" w:rsidP="00EA34DC">
      <w:pPr>
        <w:pStyle w:val="ListParagraph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Jack suggested having an outside person sit on committee.</w:t>
      </w:r>
    </w:p>
    <w:p w:rsidR="00EA34DC" w:rsidRDefault="00EA34DC" w:rsidP="00EA34DC">
      <w:pPr>
        <w:pStyle w:val="ListParagraph"/>
        <w:numPr>
          <w:ilvl w:val="4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Lisa suggested possibility of High School coaches.</w:t>
      </w:r>
    </w:p>
    <w:p w:rsidR="00EA34DC" w:rsidRPr="00EA34DC" w:rsidRDefault="00EA34DC" w:rsidP="00415E0D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Ken will put together a list of Board members that are willing to help with coach interviews.</w:t>
      </w:r>
    </w:p>
    <w:p w:rsidR="00C81428" w:rsidRDefault="00D178B9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End of Year Survey</w:t>
      </w:r>
    </w:p>
    <w:p w:rsidR="00D178B9" w:rsidRDefault="00D178B9" w:rsidP="00D178B9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Fewer responses seen this year compared to other years.</w:t>
      </w:r>
    </w:p>
    <w:p w:rsidR="00D178B9" w:rsidRDefault="00D178B9" w:rsidP="00D178B9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Jason S. will email information to try-out coordinators, spirit wear coordinator, and gender coordinators.</w:t>
      </w:r>
    </w:p>
    <w:p w:rsidR="00D178B9" w:rsidRDefault="00D178B9" w:rsidP="00D178B9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Gym time is a huge issue seen in responses.</w:t>
      </w:r>
    </w:p>
    <w:p w:rsidR="00D178B9" w:rsidRDefault="00D178B9" w:rsidP="00D178B9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Ken met with ECC regarding securing more gym time there.</w:t>
      </w:r>
    </w:p>
    <w:p w:rsidR="00D178B9" w:rsidRDefault="00D178B9" w:rsidP="00D178B9">
      <w:pPr>
        <w:pStyle w:val="ListParagraph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Faithful Shepherd is moving forward with a contract for EBA to use their gyms.</w:t>
      </w:r>
    </w:p>
    <w:p w:rsidR="00D178B9" w:rsidRDefault="00D178B9" w:rsidP="00D178B9">
      <w:pPr>
        <w:pStyle w:val="ListParagraph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 discussions with St. Thomas Academy</w:t>
      </w:r>
    </w:p>
    <w:p w:rsidR="00D178B9" w:rsidRDefault="00D178B9" w:rsidP="00D178B9">
      <w:pPr>
        <w:pStyle w:val="ListParagraph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Will be meeting with Visitation.</w:t>
      </w:r>
    </w:p>
    <w:p w:rsidR="005A7C62" w:rsidRDefault="00D178B9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Clay asked about giving the parent survey information to coaches.</w:t>
      </w:r>
    </w:p>
    <w:p w:rsidR="00D178B9" w:rsidRDefault="00D178B9" w:rsidP="00D178B9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indicated this is up to Clay, the Girls Coordinator, and Pat, the Boys Coordinator to send to coaches without comments included.</w:t>
      </w:r>
    </w:p>
    <w:p w:rsidR="00D178B9" w:rsidRDefault="00D178B9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Clay questioned playing time enforcement.</w:t>
      </w:r>
    </w:p>
    <w:p w:rsidR="00D178B9" w:rsidRDefault="00D178B9" w:rsidP="00415E0D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stated that consistent complaints are presented to the Board to act on</w:t>
      </w:r>
    </w:p>
    <w:p w:rsidR="00D178B9" w:rsidRDefault="00D178B9" w:rsidP="00415E0D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Clay suggested a mid-season survey might be helpful.</w:t>
      </w:r>
    </w:p>
    <w:p w:rsidR="00D22BD7" w:rsidRDefault="00D178B9" w:rsidP="00415E0D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would prefer to do a mid-season email asking for feedback</w:t>
      </w:r>
      <w:r w:rsidR="00D22BD7">
        <w:rPr>
          <w:sz w:val="20"/>
          <w:szCs w:val="20"/>
        </w:rPr>
        <w:t xml:space="preserve"> both good and bad.</w:t>
      </w:r>
    </w:p>
    <w:p w:rsidR="00D22BD7" w:rsidRDefault="00D22BD7" w:rsidP="00415E0D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There has been a good rate of return for player surveys by coaches.</w:t>
      </w:r>
    </w:p>
    <w:p w:rsidR="00D22BD7" w:rsidRDefault="00D22BD7" w:rsidP="00415E0D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Board needs to decide how that information will be used at try-outs.</w:t>
      </w:r>
    </w:p>
    <w:p w:rsidR="003C29FF" w:rsidRDefault="003C29FF" w:rsidP="00415E0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3C29FF" w:rsidRDefault="00D22BD7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Per Mike, </w:t>
      </w:r>
      <w:r w:rsidRPr="00D22BD7">
        <w:rPr>
          <w:sz w:val="20"/>
          <w:szCs w:val="20"/>
        </w:rPr>
        <w:t xml:space="preserve">Pat should be making hotel reservations in Rochester for </w:t>
      </w:r>
      <w:proofErr w:type="gramStart"/>
      <w:r w:rsidRPr="00D22BD7">
        <w:rPr>
          <w:sz w:val="20"/>
          <w:szCs w:val="20"/>
        </w:rPr>
        <w:t>boys</w:t>
      </w:r>
      <w:proofErr w:type="gramEnd"/>
      <w:r w:rsidRPr="00D22BD7">
        <w:rPr>
          <w:sz w:val="20"/>
          <w:szCs w:val="20"/>
        </w:rPr>
        <w:t xml:space="preserve"> teams.</w:t>
      </w:r>
    </w:p>
    <w:p w:rsidR="00D22BD7" w:rsidRDefault="00D22BD7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Mike not hearing back from contact for Duluth tournament.  </w:t>
      </w:r>
    </w:p>
    <w:p w:rsidR="00D22BD7" w:rsidRDefault="00D22BD7" w:rsidP="00415E0D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Will research another tournament option for 8</w:t>
      </w:r>
      <w:r w:rsidRPr="00D22B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grade.</w:t>
      </w:r>
    </w:p>
    <w:p w:rsidR="00D22BD7" w:rsidRPr="003C29FF" w:rsidRDefault="00D22BD7" w:rsidP="00415E0D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Jason S. motioned to adjourn seconded by Melanie – </w:t>
      </w:r>
      <w:proofErr w:type="spellStart"/>
      <w:r>
        <w:rPr>
          <w:sz w:val="20"/>
          <w:szCs w:val="20"/>
        </w:rPr>
        <w:t>Unanimouns</w:t>
      </w:r>
      <w:proofErr w:type="spellEnd"/>
      <w:r>
        <w:rPr>
          <w:sz w:val="20"/>
          <w:szCs w:val="20"/>
        </w:rPr>
        <w:t xml:space="preserve"> approval</w:t>
      </w:r>
    </w:p>
    <w:sectPr w:rsidR="00D22BD7" w:rsidRPr="003C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21E89"/>
    <w:multiLevelType w:val="hybridMultilevel"/>
    <w:tmpl w:val="3C9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3BFD"/>
    <w:multiLevelType w:val="hybridMultilevel"/>
    <w:tmpl w:val="1DF4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45273"/>
    <w:multiLevelType w:val="hybridMultilevel"/>
    <w:tmpl w:val="4E4C1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02CCA"/>
    <w:multiLevelType w:val="hybridMultilevel"/>
    <w:tmpl w:val="8E5025DC"/>
    <w:lvl w:ilvl="0" w:tplc="EA28A94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150407768"/>
    <w:docVar w:name="VerbatimVersion" w:val="5.1"/>
  </w:docVars>
  <w:rsids>
    <w:rsidRoot w:val="003C29FF"/>
    <w:rsid w:val="000139A3"/>
    <w:rsid w:val="0008222B"/>
    <w:rsid w:val="000F0D2F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C5097"/>
    <w:rsid w:val="001E527A"/>
    <w:rsid w:val="001F78CE"/>
    <w:rsid w:val="00251FC7"/>
    <w:rsid w:val="00285561"/>
    <w:rsid w:val="002855A7"/>
    <w:rsid w:val="002971F0"/>
    <w:rsid w:val="002B146A"/>
    <w:rsid w:val="002B5E17"/>
    <w:rsid w:val="003045C1"/>
    <w:rsid w:val="00315690"/>
    <w:rsid w:val="00316B75"/>
    <w:rsid w:val="00325646"/>
    <w:rsid w:val="0034179A"/>
    <w:rsid w:val="003460F2"/>
    <w:rsid w:val="0038158C"/>
    <w:rsid w:val="003902BA"/>
    <w:rsid w:val="003A09E2"/>
    <w:rsid w:val="003C29FF"/>
    <w:rsid w:val="00407037"/>
    <w:rsid w:val="00415E0D"/>
    <w:rsid w:val="004605D6"/>
    <w:rsid w:val="004C60E8"/>
    <w:rsid w:val="004E3579"/>
    <w:rsid w:val="004E728B"/>
    <w:rsid w:val="004F39E0"/>
    <w:rsid w:val="00537BD5"/>
    <w:rsid w:val="0057268A"/>
    <w:rsid w:val="005A7C62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130EF"/>
    <w:rsid w:val="00823A1C"/>
    <w:rsid w:val="00845B9D"/>
    <w:rsid w:val="00855CF9"/>
    <w:rsid w:val="00860984"/>
    <w:rsid w:val="008825E2"/>
    <w:rsid w:val="008B3ECB"/>
    <w:rsid w:val="008B4E85"/>
    <w:rsid w:val="008C1B2E"/>
    <w:rsid w:val="0091627E"/>
    <w:rsid w:val="0097032B"/>
    <w:rsid w:val="0098034B"/>
    <w:rsid w:val="009D2EAD"/>
    <w:rsid w:val="009D54B2"/>
    <w:rsid w:val="009E1922"/>
    <w:rsid w:val="009F7ED2"/>
    <w:rsid w:val="00A83492"/>
    <w:rsid w:val="00A93661"/>
    <w:rsid w:val="00A95652"/>
    <w:rsid w:val="00AC0AB8"/>
    <w:rsid w:val="00B33C6D"/>
    <w:rsid w:val="00B4387B"/>
    <w:rsid w:val="00B4508F"/>
    <w:rsid w:val="00B55AD5"/>
    <w:rsid w:val="00B75767"/>
    <w:rsid w:val="00B8057C"/>
    <w:rsid w:val="00BB5AE5"/>
    <w:rsid w:val="00BD6238"/>
    <w:rsid w:val="00BF593B"/>
    <w:rsid w:val="00BF773A"/>
    <w:rsid w:val="00BF7E81"/>
    <w:rsid w:val="00C02506"/>
    <w:rsid w:val="00C13773"/>
    <w:rsid w:val="00C17CC8"/>
    <w:rsid w:val="00C22B92"/>
    <w:rsid w:val="00C2466A"/>
    <w:rsid w:val="00C81428"/>
    <w:rsid w:val="00C83417"/>
    <w:rsid w:val="00C9604F"/>
    <w:rsid w:val="00CA19AA"/>
    <w:rsid w:val="00CC5298"/>
    <w:rsid w:val="00CD736E"/>
    <w:rsid w:val="00CD798D"/>
    <w:rsid w:val="00CE161E"/>
    <w:rsid w:val="00CF59A8"/>
    <w:rsid w:val="00D178B9"/>
    <w:rsid w:val="00D22BD7"/>
    <w:rsid w:val="00D23725"/>
    <w:rsid w:val="00D325A9"/>
    <w:rsid w:val="00D36A8A"/>
    <w:rsid w:val="00D61409"/>
    <w:rsid w:val="00D6691E"/>
    <w:rsid w:val="00D71170"/>
    <w:rsid w:val="00DA1C92"/>
    <w:rsid w:val="00DA25D4"/>
    <w:rsid w:val="00DA6538"/>
    <w:rsid w:val="00E10948"/>
    <w:rsid w:val="00E15E75"/>
    <w:rsid w:val="00E5262C"/>
    <w:rsid w:val="00EA34DC"/>
    <w:rsid w:val="00EC7DC4"/>
    <w:rsid w:val="00ED30CF"/>
    <w:rsid w:val="00F05CEF"/>
    <w:rsid w:val="00F16AF0"/>
    <w:rsid w:val="00F176EF"/>
    <w:rsid w:val="00F45E10"/>
    <w:rsid w:val="00F5742B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B7576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7576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7576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7576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7576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7576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7576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7576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7576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7576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7576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7576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6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576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B7576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7576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7576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7576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7576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7576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7576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7576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7576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7576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7576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7576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6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576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&amp;%20Lis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7CF1-C2C4-44D7-BE59-8B8CA94C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Lisa</dc:creator>
  <cp:keywords>5.1.1</cp:keywords>
  <dc:description/>
  <cp:lastModifiedBy>chr-ljr@comcast.net</cp:lastModifiedBy>
  <cp:revision>5</cp:revision>
  <dcterms:created xsi:type="dcterms:W3CDTF">2017-06-03T16:43:00Z</dcterms:created>
  <dcterms:modified xsi:type="dcterms:W3CDTF">2017-06-04T17:10:00Z</dcterms:modified>
</cp:coreProperties>
</file>